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Dlaczego sprawiacie przykrość tej kobiecie? Bo spełniła względem Mnie dobry* uczynek.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trudności przydajecie kobiecie? Czyn bowiem dobry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2024-04-29T18:21:41Z</dcterms:modified>
</cp:coreProperties>
</file>