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Przaśników podeszli uczniowie Jezusa mówiąc Mu gdzie chcesz przygotowalibyśmy Ci zjeść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Przaśników* podeszli do Jezusa uczniowie i zapytali: Gdzie chcesz, abyśmy przygotowali Ci Paschę do spożycia?**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pierwszego Przaśników podeszli uczniowie (do) Jezusa mówiąc: Gdzie chcesz. byśmy przygotowali ci zjeść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Przaśników podeszli uczniowie Jezusa mówiąc Mu gdzie chcesz przygotowalibyśmy Ci zjeść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12:15-20&lt;/x&gt;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okresie zbiegały się dwa uroczyste posiłki: wieczerza paschalna i wieczerza przaśna. Określeń używano zamiennie. W tym przypadku chodzi o Paschę, choć niewykluczone, że w &lt;x&gt;500 18:28&lt;/x&gt; ucztę paschalną określa się jako wieczerzę paschalną.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2024-04-29T23:34:44Z</dcterms:modified>
</cp:coreProperties>
</file>