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już z pewnością nie wypiję z tego owocu winorośli aż do tego dnia, kiedy z nowego kielicha będę pił razem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Odtąd nie będę pił z tego owocu winorośli aż do dnia, gdy go będę pił z wami nowy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nie będę pił odtąd z tego rodzaju winnej macicy, aż do dnia onego, gdy go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powiedam wam, nie będę pił odtychmiast z tego owocu winnej macice aż do dnia onego, gdy ji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Odtąd nie będę już pił [napoju] z tego owocu winnego krzewu aż do owego dnia, kiedy pić go będę z wami, nowy, w królestwie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Nie będę pił odtąd z tego owocu winorośli aż do owego dnia, gdy go będę pił z wami na nowo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tego owocu winnego krzewu, aż do dnia, kiedy z wami ponownie będę pił z niego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odtąd nie będę już więcej pił napoju z owocu winnego krzewu aż do dnia, kiedy będę go pił z wami nowy,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odtąd już z tego plonu winorośli nie wypiję, aż do owego dnia, kiedy z wami wypiję go jako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już nie będę pił wina aż do dnia, kiedy znowu będę pił je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odtąd nie będę już pił tego napoju z winogron aż do tego dnia, w którym będę razem z wami pił nowy napój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не питиму віднині з цього плоду лози аж до того дня, коли новим питиму його з вами в Царстві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żadną metodą nie napiłbym się od tej chwili z tego właśnie płodu winorośli aż do dnia owego gdyby go obecnie piłbym wspólnie z wami nowy w wiadomej królewskiej władzy ojca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odtąd nie będę pił z tego plonu winorośli, aż do owego dnia, gdy go będę pił z wami nowym,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nie będę już pić tego "owocu winorośli" aż do dnia, gdy wypiję nowe wino wraz z wami w Królestwie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mówię: Odtąd na pewno nie będę pił tego produktu z winorośli aż do dnia, gdy będę z wami pił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nie skosztuję już wina do dnia, gdy będę pił nowe wino w królestwie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2024-04-29T22:51:37Z</dcterms:modified>
</cp:coreProperties>
</file>