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9"/>
        <w:gridCol w:w="5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Piotr powiedział Mu jeśli i wszyscy zostaną zgorszeni w Tobie ja nigdy zostanę zgorszony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Piotr: Choćby wszyscy się do Ciebie zrazili, ja się nigdy nie zrażę.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Piotr rzekł mu: Jeśli wszyscy doznają urazy co do ciebie, ja nigdy (nie) doznam urazy.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Piotr powiedział Mu jeśli i wszyscy zostaną zgorszeni w Tobie ja nigdy zostanę zgorszony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Piotr: Choćby wszyscy się od Ciebie odwrócili, ja — nigdy.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odezwał się do niego: Choćby się wszyscy zgorszyli z twojego powodu, ja się nigdy nie zgorszę.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Piotr, rzekł mu: Choćby się wszyscy zgorszyli z ciebie, ja się nigdy nie zgorszę.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odpowiedając Piotr, rzekł jemu: Choćby się wszyscy zgorszyli z ciebie, ja nigdy się nie zgorszę.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Piotr: Choćby wszyscy zwątpili w Ciebie, ja nigdy nie zwątpię.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odpowiadając, Piotr rzekł do niego: Choćby się wszyscy zgorszyli z ciebie, ja się nigdy nie zgorszę.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powiedział: Gdyby nawet wszyscy zwątpili w Ciebie, ja nigdy nie zwątpię.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Mu oświadczył: „Nawet gdyby wszyscy zwątpili w Ciebie, ja nigdy nie zwątpię”.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Piotr odezwał się do Niego: „Choćby wszyscy w Ciebie zwątpili, ja nigdy nie zwątpię”.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odezwał się Piotr: - Gdyby nawet wszyscy się załamali, to ja nigdy się nie załamię.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Piotr Mu powiedział: - Choćby wszyscy opuścili Ciebie, ja nigdy Cię nie opuszczę.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відповідь Петро сказав Йому: Навіть якщо всі спокусяться в тобі, то я ніколи не спокушуся.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Odróżniwszy się zaś Petros rzekł mu: Jeżeli wszyscy uznają się za prowadzonych do pułapki w tobie, ja nigdy nie uznam się za prowadzonego do pułapki.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oddzielając się, powiedział mu: Choćby wszyscy zostali zgorszeni przy tobie, ja nigdy nie zostanę zgorszony.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"Nigdy nie stracę wiary w Ciebie - odrzekł Kefa - nawet gdyby wszyscy inni stracili".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Piotr, odpowiadając, rzekł mu: ”Choćby się w związku z tobą zgorszyli wszyscy inni, ja nigdy się nie zgorszę!”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 nigdy Cię nie opuszczę!—zapewniał Piotr. —Nawet jeśli inni odejdą od Ciebie!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2024-04-30T00:01:32Z</dcterms:modified>
</cp:coreProperties>
</file>