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0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jeśli i wszyscy zostaną zgorszeni w Tobie ja nigdy zostanę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Choćby wszyscy się do Ciebie zrazili, ja się nigdy nie zrażę.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mu: Jeśli wszyscy doznają urazy co do ciebie, ja nigdy (nie) doznam urazy.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jeśli i wszyscy zostaną zgorszeni w Tobie ja nigdy zostanę zgorszony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2024-04-29T23:15:04Z</dcterms:modified>
</cp:coreProperties>
</file>