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31"/>
        <w:gridCol w:w="52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Jezus amen mówię ci że w tej nocy zanim kogut zapiać trzykrotnie wyprzesz się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mu na to: Zapewniam cię, że tej nocy, zanim zapieje kogut,* wyprzesz się Mnie trzykrotnie.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ci, że w tę noc, zanim kogut zawoła, trzykroć wyprzesz się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Jezus amen mówię ci że w tej nocy zanim kogut zapiać trzykrotnie wyprzesz się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26:69-75&lt;/x&gt;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2024-04-29T21:46:39Z</dcterms:modified>
</cp:coreProperties>
</file>