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6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z nimi Jezus do miejsca które jest nazywane Getsemane i mówi uczniom usiądźcie tutaj aż kiedy odszedłszy pomodliłbym się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przybył wraz z nimi do ogrodu zwanego Getsemani* ** i powiedział do uczniów: Usiądźcie tutaj, aż odejdę tam i pomodlę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z nimi Jezus na teren nazywany Getsemani, i 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Usiądźcie (tu), aż odszedłszy tam pomodlę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z nimi Jezus do miejsca które jest nazywane Getsemane i mówi uczniom usiądźcie tutaj aż kiedy odszedłszy pomodliłbym się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Γεθσημανί, zn. tłocznia oliwna. Ogród ten rozciągał się u zbocza Góry Oliwnej za potokiem Kidron, ok. 1 km od wsch murów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2024-04-29T18:25:37Z</dcterms:modified>
</cp:coreProperties>
</file>