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Bardzo smutna jest moja dusza aż do śmierci;* zostańcie tutaj i czuwajcie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43:5&lt;/x&gt;;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2024-04-29T19:03:57Z</dcterms:modified>
</cp:coreProperties>
</file>