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do uczniów i zastał ich śpiącymi — i mówi do Piotra: Tak to nie zdołaliście czuwać ze Mną ani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 i znajduje ich śpiących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mieliście siły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2024-04-29T23:30:58Z</dcterms:modified>
</cp:coreProperties>
</file>