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się,* abyście nie upadli w czasie próby;** duch wprawdzie ochoczy, ale ciało – słabe.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się. aby nie weszliście w doświadczanie.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upadli w czasie próby. Duch wprawdzie pełen chęci, ale ciało —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Czujcież, a módlcie się, abyście nie weszli w pokuszenie; duchci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 a módlcie się, abyście nie weszli w pokusę. Duchci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pokusie; duch wprawdzie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pokuszenie; duch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gorliwy,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pokusę. Duch ochoczy, ciało —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śpijcie, ale módlcie się, aby się nie załamać podczas wielkiej próby;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Пильнуйте й моліться, щоб не ввійшли в спокусу; бо дух бадьорий, а тіло немічне.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i módlcie się aby nie weszlibyście do próbowania; wprawdzie duch ustawiony przed z zapałem dla żądzy, zaś mięso słabe.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oraz się módlcie, abyście nie weszli w doświadczenie; Duch wprawdzie jest ochoczy, ale ciało wewnętrzne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byli poddani próbie - duch rzeczywiście jest pełen zapału, ale ludzka natura słaba".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wciąż się módlcie, żebyście nie wpadli w pokusę. Duch oczywiście jest ochoczy,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i módlcie się, abyście nie poddali się pokusie! Duch jest gorliwy, ale ciało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6:18&lt;/x&gt;;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6:13&lt;/x&gt;; &lt;x&gt;650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2024-04-29T17:44:20Z</dcterms:modified>
</cp:coreProperties>
</file>