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gdy przyszedł, zastał ich śpiącymi, gdyż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znów znalazł ich śpiących, były bowiem ich oczy ociężałe.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kiedy przyszedł, zastał ich śpiącymi. Powieki same im 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zastał ich śpiących, bo oczy same im się 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znalazł je zasię śpiące;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powtóre, i nalazł je śpiące, abowiem były oczy ich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śpiących, bo oczy ich były zmorzone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znowu, i zastał ich śpiących,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pozamykały.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znów zastał ich śpiących, bo sen zamknął im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ponownie znalazł ich śpiących, bo ich oczy były ciężkie.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uczniów i znów zobaczył, że śpią, bo oczy im się kleiły.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znowu zastał ich śpiących, bo oczy im się kleiły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побачив, що вони знову спали, бо їхні очі були отяжілі.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powrót znalazł ich pogrążanych z góry w bezczynności, były bowiem ich oczy obciążone.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znalazł ich śpiących, bo ich oczy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powrócił i znalazł ich śpiących, tak ciężkie były ich powieki.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2024-04-29T21:58:52Z</dcterms:modified>
</cp:coreProperties>
</file>