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oddalił się ponownie i po raz trzeci modlił się, podobnie jak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ich, odszedł znowu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zaniechawszy ich, znowu odszedł i modlił się po trzecie, też słowa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zostawiwszy je, zaś odszedł i trzeci raz się modlił, tęż mowę mówiąc.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ich, odszedł znowu i modlił się po raz trzeci, wypowiadając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ich, znowu odszedł i modlił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jednak i jeszcze raz odszedł, by modlić się po raz trzeci tymi samymi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ich zostawił, odszedł i 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Zostawiając ich, jeszcze raz się oddalił i po raz trzeci się modlił, wypowiadając to samo zdanie.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ich wtedy i odszedł po raz trzeci, aby znów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i znowu modlił się po raz trzeci, powtarzając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відійшов, знову помолився, втретє сказав те саме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puściwszy od siebie ich na powrót odszedłszy pomodlił się z trzeciego, ten sam odwzorowany wniosek rzekłszy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opuściwszy ich, znowu odszedł i modlił się po raz trzeci, mówiąc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ich ponownie, odszedł i modlił się trzeci raz, mówiąc te same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ich wiec, znowu odszedł i modlił się po raz trzeci, wypowiadając jeszcze raz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po raz trzeci i raz jeszcze modlił się o 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2024-04-29T23:45:09Z</dcterms:modified>
</cp:coreProperties>
</file>