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42"/>
        <w:gridCol w:w="53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opuściwszy ich odszedłszy znów pomodlił się po trzeci to samo słowo powiedziawszy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Zostawił ich zatem, znów odszedł i po raz trzeci modlił się* tymi samymi słowami.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opuściwszy ich znów odszedłszy zaczął modlić się po (raz)-trzeci, to samo słowo powiedziawszy znowu.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opuściwszy ich odszedłszy znów pomodlił się po trzeci (to) samo słowo powiedziawszy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12:8&lt;/x&gt;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2024-04-29T18:48:30Z</dcterms:modified>
</cp:coreProperties>
</file>