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mówi: Śpijcie dalej i odpoczywajcie, oto nadeszła godzina* i Syn Człowieczy wydany jest w ręce grzeszników.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do uczniów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Spicie w końcu i spoczywacie? Oto zbliżyła się godzina i Syn Człowieka wydawany jest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powiedział do nich: Potem będziecie spać i odpoczywać. Nadeszła godzina!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swoich uczniów i powiedział do nich: Śpijcie jeszcze i odpoczywajcie. Oto nadchodzi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do uczniów swoich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Śpijcież już i odpoczywajcie; oto się przybliżyła godzina, a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uczniów swoich i rzekł im: Już śpicie i odpoczywajcie: oto przybliżyła się godzina, a syn człowieczy będzie wydan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rzekł do nich: Śpicie jeszcze i odpoczywacie? A oto nadeszła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 do uczniów i 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 dalej i odpoczywajcie, oto nadeszła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uczniów i powiedział: Wciąż śpicie i odpoczywacie? Oto nadeszła godzina, w której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do uczniów i powiedział: „Wciąż jeszcze śpicie i odpoczywacie? Oto nadchodzi godzina i 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wrócił do uczniów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„Śpijcie ostatecznie i odpoczywajcie. Oto już blisko jest ten czas, Syn Człowieczy oddaje się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do uczniów swych,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 nawet, i odpoczywajcie; oto, przybliżyła się godzina, i Syn człowieczy wydan bywa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 do uczniów i mówi im: - Wy nadal śpicie i odpoczywacie? Oto nadeszła godzina -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приходить до учнів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Спіть далі, спочивайте; ось наблизилася година, і Син Людський видається в руки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istotnie do uczniów i powiada im: Bądźcie pogrążani z góry w dół w bezczynności w dół w to pozostałe, i dając sobie zaprzestanie wznoście się na powrót do źródła w górze; oto przybliżyła się ta wiadoma godzina naturalnego okresu czasu i wiadomy syn wiadomego człowieka jest przekazywany do rąk uchybiających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swoich uczniów oraz im mówi: Odtąd śpijcie i odpoczywajcie; oto zbliżyła się godzina, a Syn Człowieka jest wydawany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talmidim i powiedział: "Teraz już śpijcie, odpoczywajcie... Oto nadszedł czas, aby Syn Człowieczy został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powiedział do nich: ”W takiej chwili spicie i odpoczywacie! Oto przybliżyła się godzina, gdy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modlitwy wrócił do nich i powiedział: —Wciąż spokojnie śpicie i odpoczywacie? Wybiła moja godzina. Teraz Ja, Syn Człowieczy, zostanę wydany w ręce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12:23&lt;/x&gt;; &lt;x&gt;500 13:1&lt;/x&gt;;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2024-04-29T21:21:20Z</dcterms:modified>
</cp:coreProperties>
</file>