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1"/>
        <w:gridCol w:w="4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nie w święto aby nie zamęt stałby się w 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Powtarzali jednak: Tylko nie w święto, aby nie powstały rozruchy między ludem.*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zaś: Nie w święto, żeby nie zamęt stał się wśród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nie w święto aby nie zamęt stałby się w ludzie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2024-04-29T18:59:28Z</dcterms:modified>
</cp:coreProperties>
</file>