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70"/>
        <w:gridCol w:w="49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gdy stał się w Betanii w domu Szymona trędowatego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był w Betanii,* w domu Szymona trędowatego,**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zaś Jezus (był) w Betanii w domu Szymona trędowatego,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gdy stał się w Betanii w domu Szymona trędowatego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był w Betanii, w domu Szymona Trędowatego,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był w Betanii, w domu Szymona Trędowatego;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był w Betanii, w domu Szymona trędowatego,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był w Betanijej w domu Szymona trędowatego,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przebywał w Betanii, w domu Szymona Trędowatego,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był w Betanii, w domu Szymona trędowatego,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Jezus był w Betanii w domu Szymona Trędowatego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był w Betanii w domu Szymona Trędowatego,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Jezus przybył do Betanii, do domu Szymona Trędowatego,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Tymczasem Jezus zatrzymał się w Betanii u Szymona, którego nazywano Trędowatym.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Jezus przebywał w Betanii w domu Szymona Trędowatego,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ось, коли Ісус був у Витанії, в оселі Симона прокаженого,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następstwie zaś Iesusa stawszego się w Bethanii w domostwie Simona trędowatego,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Jezus był w Betanii, w domu trędowatego Szymona,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był w Beit-Anii, w domu Szim'ona, człowieka, który niegdyś miał cara'at.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Jezus był w Betanii, w domu Szymona trędowatego,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tymczasem zatrzymał się w Betanii, w domu Szymona Trędowatego.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21:17&lt;/x&gt;; &lt;x&gt;500 11:1&lt;/x&gt;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Chodzi być może o Szymona, który był ojcem lub mężem Marty, uzdrowionym z trądu przez Jezusa. &lt;x&gt;500 12:1&lt;/x&gt; umieszcza to wydarzenie we 6 dni przed Paschą, &lt;x&gt;480 14:3&lt;/x&gt; i Mateusz we wtorek przed Paschą. Jeśli Mt i Mk mają rację, to wydarzenie to miało miejsce w tym samym dniu, co narada starszyzny żydowskiej.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2024-04-29T19:20:10Z</dcterms:modified>
</cp:coreProperties>
</file>