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(chociaż) przychodziło wielu fałszywych świadków;* w końcu podeszli dwaj**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znaleźli, (mimo) wielu podchodzących kłamliwych świadków. Potem zaś podszedłszy, dwóch,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27:12&lt;/x&gt;; &lt;x&gt;230 35:11&lt;/x&gt;; &lt;x&gt;510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2024-04-29T20:14:58Z</dcterms:modified>
</cp:coreProperties>
</file>