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zwrócił się do Niego: Nic nie odpowiadasz na to, co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 powstał i zapytał go: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znaczy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najwyższy kapłan, rzekł mu: Nic nie odpowiadasz?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nawyższy kapłan, rzekł mu: Nic nie odpowiedasz na to,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najwyższy kapłan i rzekł do Niego: Nic nie odpowiadasz na to, co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i rzekł do niego: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 i zapytał: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najwyższy kapłan i zapytał: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wstał i powiedział do Niego: „Nic nie odpowiesz? Cóż to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arcykapłan i zapytał Jezusa: - Nic nie mówisz, chociaż te zeznania świadczą przeciw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najwyższy kapłan zapytał Go: - Nic nie odpowiadasz? Cóż to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устав і сказав Йому: Чому не відповідаєш на те, що вони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na górę prapoczątkowy kapłan rzekł mu: Żadne nie odróżniasz dla odpowiedzi co ci właśnie z ciebie z góry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 wstał, powiedział mu: Nic nie odpowiadasz? Cóż to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kohen hagadol wstał i powiedział: "Czy nie masz nic do powiedzenia na oskarżenia czynione przez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wstał i rzekł do niego: ”Nic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2024-04-29T20:59:13Z</dcterms:modified>
</cp:coreProperties>
</file>