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ty powiedziałeś nadto mówię wam od teraz zobaczycie Syna człowieka siedzącego z prawej strony mocy i przychodzącego na chmurach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mu: Ty (sam to) powiedziałeś.* Ponadto mówię wam: Od teraz zobaczycie Syna Człowieczego** siedzącego po prawicy Mocy*** i przychodzącego na obłokach nieba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powiedziałeś. Lecz mówię wam: od teraz zobaczycie Syna Człowieka siedzącego po prawicy mocy i przychodzącego na chmurach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ty powiedziałeś nadto mówię wam od teraz zobaczycie Syna człowieka siedzącego z prawej strony mocy i przychodzącego na chmurach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oświadczył: Ty to powiedziałeś. Ponadto mówię wam: Odtąd będziecie oglądać Syna Człowieczego siedzącego po prawej stronie Wszechmocnego Boga i przychodzącego na obłokach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Ty powiedziałeś. Ale mówię wam: Odtąd ujrzycie Syna Człowieczego siedzącego po prawicy mocy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przychodzącego na obłokach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powiedział; wszakże powiadam wam: Odtąd ujrzycie Syna człowieczego siedzącego na prawicy mocy Bożej, i przychodzącego na obłokach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Tyś powiedział. Jednak powiadam wam, odtąd ujźrzycie syna człowieczego siedzącego na prawicy mocy Bożej i przychodzącego w obłokach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Tak, Ja Nim jestem. Ale powiadam wam: odtąd ujrzycie Syna Człowieczego, siedzącego po prawicy Wszechmocnego i nadchodzącego na obłokach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powiedział. Nadto powiadam wam: Odtąd ujrzycie Syna Człowieczego siedzącego na prawicy mocy Bożej i przychodzącego na obłokach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mu odpowiedział: Ty powiedziałeś. Ale zapewniam was: Odtąd ujrzycie Syna Człowieczego, siedzącego po prawicy Mocy i przychodzącego na obłokach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„Sam to powiedziałeś. Ale oświadczam wam: Odtąd ujrzycie Syna Człowieczego, który siedzi po prawej stronie Wszechmogącego i przychodzi na obłokach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rzekłeś. Lecz nadto oświadczam wam: Teraz już zobaczycie Syna Człowieczego siedzącego po prawicy Mocy i  przychodzącego na obłokach niebieskich”.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rzekł. Wszakże mówię wam: Od tąd oglądacie syna człowieczego siedzącego po prawicy mocy Bożej, i przychodzącego w obłokach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Tak, to Ja. A powiadam wam, odtąd zobaczycie ʼSyna Człowieczego siedzącego po prawicy Mocyʼ i przychodzącego na obłokach niebaʼ.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до нього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сказав; одначе кажу вам: відтепер побачите Сина Людського, що сидить праворуч Сили і йде на небесних хмарах.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Ty rzekłeś; lecz ponad liczbę tego powiadam wam: od tej chwili będziecie widzieli wiadomego syna wiadomego człowieka odgórnie siedzącego jako na swoim z prawych stron tej mocy i przychodzącego na wierzchu chmur wiadomego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Ty powiedziałeś. Jednakże mówię wam: Odtąd ujrzycie Syna Człowieka, który siedzi na prawicy mocy, i przychodzi na obłokach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"To twoje własne słowa. Ale powiadam wam, że pewnego dnia ujrzycie Syna Człowieczego zasiadającego po prawicy Ha-G'wura i nadchodzącego na obłokach niebieskich".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”Ty sam to powiedziałeś. Jednakże mówie wam: Odtąd będziecie widzieć Syna Człowieczego siedzącego po prawicy mocy i przychodzącego na obłokach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 to potwierdziłeś—rzekł Jezus. —Mówię wam: Wkrótce zobaczycie Mnie, Syna Człowieczego, zasiadającego na tronie z Bogiem i powracającego w obłokach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&lt;x&gt;510 7:56&lt;/x&gt;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&lt;x&gt;480 16:19&lt;/x&gt;; &lt;x&gt;650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24:30&lt;/x&gt;; &lt;x&gt;490 21:27&lt;/x&gt;; &lt;x&gt;510 1:9&lt;/x&gt;; &lt;x&gt;590 4:17&lt;/x&gt;; &lt;x&gt;730 1:7&lt;/x&gt;; &lt;x&gt;730 14:14&lt;/x&gt;; &lt;x&gt;480 14:66-72&lt;/x&gt;; &lt;x&gt;490 22:54-62&lt;/x&gt;; &lt;x&gt;500 18:15-18&lt;/x&gt;; &lt;x&gt;480 15:1&lt;/x&gt;; &lt;x&gt;490 23:1&lt;/x&gt;; &lt;x&gt;500 18:28&lt;/x&gt;; &lt;x&gt;480 15:1-15&lt;/x&gt;; &lt;x&gt;490 23:1-5&lt;/x&gt;; &lt;x&gt;500 18:33-40&lt;/x&gt;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2024-04-29T23:27:06Z</dcterms:modified>
</cp:coreProperties>
</file>