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1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ty powiedziałeś nadto mówię wam od teraz zobaczycie Syna człowieka siedzącego z prawej strony mocy i przychodzącego na chmurach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mu: Ty (sam to) powiedziałeś.* Ponadto mówię wam: Od teraz zobaczycie Syna Człowieczego** siedzącego po prawicy Mocy*** i przychodzącego na obłokach nieba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 Lecz mówię wam: od teraz zobaczycie Syna Człowieka siedzącego po prawicy mocy i przychodzącego na chmurach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ty powiedziałeś nadto mówię wam od teraz zobaczycie Syna człowieka siedzącego z prawej strony mocy i przychodzącego na chmurach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&lt;x&gt;480 16:19&lt;/x&gt;; &lt;x&gt;650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24:30&lt;/x&gt;; &lt;x&gt;490 21:27&lt;/x&gt;; &lt;x&gt;510 1:9&lt;/x&gt;; &lt;x&gt;590 4:17&lt;/x&gt;; &lt;x&gt;730 1:7&lt;/x&gt;; &lt;x&gt;730 14:14&lt;/x&gt;; &lt;x&gt;480 14:66-72&lt;/x&gt;; &lt;x&gt;490 22:54-62&lt;/x&gt;; &lt;x&gt;500 18:15-18&lt;/x&gt;; &lt;x&gt;480 15:1&lt;/x&gt;; &lt;x&gt;490 23:1&lt;/x&gt;; &lt;x&gt;500 18:28&lt;/x&gt;; &lt;x&gt;480 15:1-15&lt;/x&gt;; &lt;x&gt;490 23:1-5&lt;/x&gt;; &lt;x&gt;500 18:33-40&lt;/x&gt;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2024-04-29T17:42:48Z</dcterms:modified>
</cp:coreProperties>
</file>