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szaty. Zbluźnił! — zawołał. — Czy trzeba nam jeszcze świadków? Oto przed chwilą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Zbluźnił! Czyż potrzebujemy jeszcze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 szaty swoje, mówiąc: Bluźnił! Cóż jeszcze potrzebujemy świadków? Otoście teraz słyszeli bluźnierstwo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rozdarł szaty swoje, mówiąc: Zbluźnił! Cóż dalej potrzebujemy świadków? Otoście teraz słyszeli bluźnierstwo: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rzekł: Zbluźnił. Na cóż nam jeszcze potrzeba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i zawołał: Zbluźnił! Czyż potrzeba nam jeszcze świadków? Oto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Zbluźnił! Czy potrzeba nam jeszcze świadków? Przecież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zawołał: „Zbluźnił! Czy potrzeba jeszcze świadków? Oto teraz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szaty i rzekł: „Bluźnierstwo wypowiedział! Po co nam jeszcze świadkowie!? Oto właśnie słyszeliście bluźnierstwo!!!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na piersiach i zawołał: - Bluźni! Więcej świadków nam nie trzeba. Przecież sami słyszeliście to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szaty, mówiąc: - Zbluźnił, na co nam jeszcze świadkowie! Otoście teraz usłyszeli bluźnierstwo,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 роздер свою одіж, твердячи, що хулу сказав: Яких ще потребуємо свідків? Ось тепер ви чули хулу.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prapoczątkowy kapłan na wskroś rozerwał szaty swoje powiadając: Niewłaściwie zawieszczył, po co jeszcze potrzebę mamy świadków? Oto teraz usłyszeliście tę niewłaściwą wieszczbę.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szaty, mówiąc: Zbluźnił! Czy mamy jeszcze potrzebę świadków? Oto teraz słyszeliście jego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kohen hagadol rozdarł swe szaty. "Bluźnierstwo! - powiedział. - Po co nam jeszcze świadkowie? Słyszeliście, jak bluźnił!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wierzchnie, mówiąc: ”Zbluźnił! Na cóż nam jeszcze potrzeba świadków? Oto teraz usłyszeliście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powiedział: —To bluźnierstwo! Czego więcej trzeba? Po co nam świadkowie? Sami słyszeliście bluźnierstwo!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2024-04-29T18:59:43Z</dcterms:modified>
</cp:coreProperties>
</file>