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rozdarł* swoje szaty i powiedział: Zbluźnił!** Czy trzeba nam jeszcze świadków? Oto teraz usłyszeliście bluźnierstwo!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szaty jego mówiąc: Zbluźnił! Cóż jeszcze potrzebę mamy świadków? Oto teraz usłyszeliście bluźnierstwo.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&lt;x&gt;100 13:19&lt;/x&gt;; &lt;x&gt;120 18:37&lt;/x&gt;; &lt;x&gt;120 19:1&lt;/x&gt;; &lt;x&gt;150 9:3&lt;/x&gt;; &lt;x&gt;220 1:20&lt;/x&gt;; &lt;x&gt;220 2:12&lt;/x&gt;; &lt;x&gt;300 36:24&lt;/x&gt;; &lt;x&gt;510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2024-04-29T18:13:39Z</dcterms:modified>
</cp:coreProperties>
</file>