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podeszli stojący (tam) i powiedzieli do Piotra: Ty naprawdę jesteś jednym z nich, bo i twoja mowa* czyni cię widocznym.**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małej (chwili) zaś podchodząc stojący powiedzieli Piotrowi: Prawdziwie i ty z nich jesteś, i bowiem wymowa twa jawnym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podszedłszy stając powiedzieli Piotrowi prawdziwie i ty z Nim jesteś i bowiem mowa twoja jawnym cię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podeszli stojący tam ludzie i stwierdzili: Ty naprawdę jesteś jednym z nich, zdradza cię sposób mówienia.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ci, którzy tam stali, podeszli i powiedzieli do Piotra: Na pewno ty też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i 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po małej chwilce ci, co tam stali, rzekli Piotrowi: Prawdziwie i tyś jest z nich; bo i mowa twoja ciebie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mało potym przystąpili, którzy stali, i rzekli Piotrowi: Prawdziwieś i ty jest z nich, bo i mowa twoja cię wydawa.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ci, którzy tam stali, podeszli i rzekli do Piotra: Na pewno i ty jesteś jednym z nich, bo nawet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chwilę po tym przystąpili ci, co tam stali, i rzekli Piotrowi: Prawdziwie, ty też jesteś z nich; wszak zdradza cię i twoja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chwilę podeszli do Piotra ci, którzy tam stali i powiedzieli: Na pewno i ty jesteś jednym z nich, bo zdradza cię twoja wymowa.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także ci, którzy tam stali, podeszli i powiedzieli Piotrowi: „Na pewno jesteś jednym z nich, bo twoja wymowa cię zdradza!”.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chwili podeszli do Piotra stojący tam i powiedzieli: „Rzeczywiście ty też jesteś z nich, bo i mowa cię zdradza”.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chwilę podeszli do Piotra ci, co tam stali i stwierdzili: - Ty jednak też jesteś jednym z nich, poznać to przecież po twojej wymowie.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stający tam powiedzieli Piotrowi: - Naprawdę, ty też jesteś (jednym) z nich, bo i twoja wymowa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згодом приступили ті, що там стояли, і сказали Петрові: Та ти справді один з них, бо і твоя говірка тебе виявляє.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mały czas zaś przyszedłszy do istoty ci od przedtem stojący rzekli Petrosowi: Jawnie prawdziwie i ty z nich jakościowo jesteś, i bowiem to gadanie twoje wyraźnego cię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tam stali, przystąpili po krótkiej chwili i powiedzieli Piotrowi: Prawdziwie i ty jesteś z nich, bo także twoja mowa cię zdradza.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ci, co tam stali, podeszli do Kefy i powiedzieli: "Musisz być jednym z nich, twój akcent cię zdradził".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chwili stojący wokół podeszli i rzekli do Piotra: ”Na pewno też jesteś jednym z nich, bo przecież zdradza cię twój dialekt”.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pewnej chwili stojący tam ludzie podeszli do niego i stwierdzili: —Na pewno i ty jesteś jednym z jego uczniów. Twój galilejski akcent cię zradza.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Galilejczycy inaczej wymawiali spółgłoski gardłowe.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2024-04-29T19:48:33Z</dcterms:modified>
</cp:coreProperties>
</file>