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2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zaś podszedłszy stając powiedzieli Piotrowi prawdziwie i ty z Nim jesteś i bowiem mowa twoja jawnym cię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podeszli stojący (tam) i powiedzieli do Piotra: Ty naprawdę jesteś jednym z nich, bo i twoja mowa* czyni cię widocznym.**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małej (chwili) zaś podchodząc stojący powiedzieli Piotrowi: Prawdziwie i ty z nich jesteś, i bowiem wymowa twa jawnym cię 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zaś podszedłszy stając powiedzieli Piotrowi prawdziwie i ty z Nim jesteś i bowiem mowa twoja jawnym cię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Galilejczycy inaczej wymawiali spółgłoski gardłowe.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2024-04-29T20:01:25Z</dcterms:modified>
</cp:coreProperties>
</file>