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3135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uczniowie Jego oburzyli się mówiąc na co zguba 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zobaczyli, oburzyli się i powiedzieli: Po co ta strata?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uczniowie oburzyli się mówiąc: Na co strata 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uczniowie Jego oburzyli się mówiąc na co zguba 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2024-04-30T00:03:28Z</dcterms:modified>
</cp:coreProperties>
</file>