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Co więc mam uczynić z Jezusem zwanym Chrystusem? A 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Piłat: Co więc uczynię Jezusowi zwanemu Pomazańcem? Mówią wszyscy: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mam uczynić z Jezusem zwanym Chrystusem? — pytał dalej. A wszyscy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ich: Cóż więc mam zrobić z Jezusem, którego nazywają Chrystusem? Odpowiedzieli mu 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Cóż tedy uczynię z Jezusem, którego zowią Chrystusem? Rzekli mu wszyscy: Niech będzie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Cóż tedy uczynię z Jezusem, którego zową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Piłat: Cóż więc mam uczynić z Jezusem, którego nazywają Mesjaszem? Zawołali wszyscy: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im Piłat: Cóż więc mam uczynić z Jezusem, którego zowią Chrystusem? Na to 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powiedział: Co więc mam zrobić z Jezusem, którego nazywają Mesjaszem? A wszyscy odpowiedzieli: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ich zapytał: „A co mam uczynić z Jezusem, zwanym Chrystusem?”. Wówczas wszyscy odpowiedzieli: „Na krzyż z 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 Piłat: „Co zatem mam zrobić z Jezusem nazywanym Mesjaszem?” Wszyscy zawołali: „Niech zostanie ukrzyżowany!”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Piłat: - A co mam zrobić z Jezusem, którego nazywają Chrystusem? A wszyscy zawołali: - Ukrzyżować!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pyta: - A co wobec tego mam zrobić z Jezusem, zwanym Mesjaszem? Wszyscy krzyczą: -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А що маю зробити з Ісусом, що зветься Христос? Усі закричали: Хай буде розіп'ятий.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Pilatos: Jako co więc żeby uczyniłbym Iesusa, tego powiadanego pomazańca? Powiadają wszyscy: Niech zostanie zaopatrzony w stawiony umarły drewniany pal.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Piłat: Zatem co uczynię z Jezusem, zwanym Chrystusem? Mówią mu wszyscy: Niech zostanie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"Co w takim razie mam zrobić z Jeszuą zwanym Mesjaszem?". Wszyscy powiedzieli: "Zabić go na palu! 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do nich: ”Cóż wiec mam uczynić z Jezusem, którego zwą Chrystusem?” Wszyscy powiedzieli: ”Niech zawiśnie na palu!”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mam zatem zrobić z Jezusem Mesjaszem? —Ukrzyżuj go!—zawołali w 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2024-05-08T20:29:36Z</dcterms:modified>
</cp:coreProperties>
</file>