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przybytku* została rozdarta na dwoje, od góry do dołu, i ziemią zatrzęsło, i skały popękały,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zasłona przybytku rozdarła się od góry aż do dołu na dwoje i ziemia zatrzęsła się i skały rozłamały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26:31-35&lt;/x&gt;; &lt;x&gt;140 3:14&lt;/x&gt;; &lt;x&gt;650 9:3&lt;/x&gt;; &lt;x&gt;650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2024-05-09T02:04:45Z</dcterms:modified>
</cp:coreProperties>
</file>