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Jeremiasza: Wzięli trzydzieści srebrników, wycenę za Cennego, na jakąGo wycenili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się wypełniło, co zostało powiedziane przez proroka Jeremiasza: I wzięli trzydzieści srebrników,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oszacowanego, którego oszacowali synowie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 I wzięli trzydzieści srebrników, zapłatę oszacowanego, który był oszacowany od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powiedziano przez Jeremiasza proroka, mówiącego: I wzięli trzydzieści srebrnych, zapłatę oszacowanego, którego oszacowali z 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Wzięli trzydzieści srebrników, zapłatę za Tego, którego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było powiedziane przez proroka Jeremiasza w słowach: I wzięli trzydzieści srebrników, cenę wyznaczoną za sprzedanego człowieka, jak go oszacowano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przepowiedziane przez proroka Jeremiasza: Wzięli trzydzieści srebrników, cenę za tego, którego wyceniono, który został wyceniony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 Jeremiasza: Wzięli trzydzieści srebrników jako zapłatę za Tego, kogo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Jeremiasza: „I wzięli trzydzieści srebrników, cenę za wycenionego, którego wycenili spośród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ʼWzięli trzydzieści srebrników, zapłatę za oszacowanego, którego oszacowali niektórzy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здійснилося слово пророка Єремії, що каже: І взяли вони тридцять срібняків - вартість того, що Його оцінили сини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zostało uczynione pełnym to spłynięte przez-z Ieremiasa proroka obecnie powiadającego: I wzięli trzydzieści srebrne pieniądze, to oszacowanie tego oszacowanego którego oszacowali sobie od synów 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 I przejęli trzydzieści sztuk srebra, oszacowanie szanowanego, który był szanowany przez synów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to, co powiedział Jirmejahu prorok: "I wzięli trzydzieści srebrnych monet, co było ceną, jaką lud Isra'ela zgodził się zapłacić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spełniło, co zostało powiedziane przez proroka Jeremiasza, mówiącego: ”I wzięli trzydzieści srebrników, cenę człowieka wycenionego, na którego wyznaczyli cenę niektórzy z 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proroctwo Jeremiasza: „Wzięli trzydzieści srebrnych monet, bo na tyle Go wycenili synowie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2024-05-09T00:28:44Z</dcterms:modified>
</cp:coreProperties>
</file>