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― Jezus rzekł mu: Dopuść teraz, tak bowiem właściwie jest nam wypełnić wszelką sprawiedliwość. Wtedy pozwala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Ustąp teraz, bo godzi się nam wypełnić wszelką sprawiedliwość.* Wtedy Mu ustąpił.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teraz, tak bowiem przystojne jest nam wypełnić całą sprawiedliwość.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dopuszcza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2024-04-29T10:59:29Z</dcterms:modified>
</cp:coreProperties>
</file>