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uważajcie za słuszne mówić w sobie: Ojca mamy ― Abrahama, mówię bowiem wam, że może ― Bóg z ― kamieni tych wzbudzić dzieci ―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myślcie, że możecie sobie mówić: Ojca mamy Abrahama.* ** Bo mówię wam, że Bóg może z tych kamieni*** wzbudzić dzieci Abrahamowi.****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uznajcie za słuszne mówić w sobie: Ojca mamy Abrahama, mówię bowiem wam, że może Bóg z kamieni tych podnieść* dzieci Abrahamowi.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się, że wam wystarczy mieć za ojca Abrahama. Mówię wam: Z tych kamieni Bóg może wzbudzić Abrahamowi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sobie mówić: Naszym ojcem jest Abraham. Mówię wam bowiem, że Bóg może i z 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mniemajcie, że możecie mówić sami o sobie: Ojca mamy Abrahama; albowiemci powiadam wam, iż Bóg i z tych kamieni wzbudzić może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chciejcie mówić sami w sobie: Ojca mamy Abrahama. Abowiem wam powiadam, iż mocen jest Bóg z kamienia tego wzbudzić syny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sobie mówić: Abrahama mamy za ojca, bo powiadam wam, że z tych kamieni może Bóg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się nie zdaje, że możecie wmawiać w siebie: Ojca mamy Abrahama; powiadam wam bowiem, że Bóg może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łudźcie się, że możecie mówić sobie: Naszym ojcem jest Abraham. Zapewniam was: Bóg może nawet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przechwalajcie się, że waszym ojcem jest Abraham. Wiedzcie, że nawet z tych kamieni Bóg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sądźcie, że możecie sobie mówić: Abrahama mamy za ojca. Zapewniam was bowiem, że Bóg potrafi z tych kamieni wzbudzić dzieci Abrahamowi.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wam nie zdaje, że możecie powoływać się na Abrahama jako swego praojca. Zapewniam was: Bóg może nawet te kamienie przemienić w potomków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wmawiajcie sobie: Abrahama mamy za ojca, bo powiadam wam: Z tych kamieni Bóg może wywieść synów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пробуйте говорити в собі: Маємо батька Авраама. Бо скажу вам, що Бог може з цього каміння підняти дітей Авраамових.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nie wyobrazilibyście sobie możliwość powiadać w sobie samych: Ojca mamy Abraama; powiadam bowiem wam, że może wiadomy bóg z kamieni tych właśnie wzbudzić potomków Abraamowi.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mniemajcie, że możecie mówić sami w sobie: Mamy ojca Abrahama; bowiem powiadam wam, że Bóg z 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się pokrzepiać słowami: "Awraham jest naszym ojcem"! Bo mówię wam, że z tych kamieni może Bóg wzbudzić synów Awrahamowi!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ośmielajcie się mówić sobie: ʼZa ojca mamy Abrahama. Bo powiadam wam, iż Bóg potrafi wzbudzić Abrahamowi dzieci z 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się, powtarzając: „Jesteśmy potomkami samego Abrahama”. Zapewniam was, że Bóg może stworzyć potomków Abrahama nawet z tych kamieni!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Żydów,  zasługi  ojców,  a  szczególnie Abrahama, były wystarczające dla całego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8:33&lt;/x&gt;;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4:16&lt;/x&gt;; &lt;x&gt;550 3:7&lt;/x&gt;; &lt;x&gt;480 1:9-11&lt;/x&gt;; &lt;x&gt;490 3:21-22&lt;/x&gt;; &lt;x&gt;500 1:31-34&lt;/x&gt;; &lt;x&gt;480 1:12-13&lt;/x&gt;; &lt;x&gt;490 4:1-13&lt;/x&gt;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2024-04-29T08:57:43Z</dcterms:modified>
</cp:coreProperties>
</file>