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― przeciwnik, i oto zwiastuni podeszli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pozostawił Go, a oto aniołowie podeszli i usługiwali 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opuszcza go oszczerca i oto zwiastunowie podeszli i 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&lt;x&gt;490 22:43&lt;/x&gt;;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2024-04-30T09:42:12Z</dcterms:modified>
</cp:coreProperties>
</file>