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5"/>
        <w:gridCol w:w="3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zaś, że Jan został wydany, wrócił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usłyszał, że Jan został wydany,* usunął się do Galilei.**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Jan został wydany, oddalił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że Jan został wydany oddalił się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1:14&lt;/x&gt;; &lt;x&gt;480 6:17&lt;/x&gt;;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Synoptycy, przechodząc do ewangelizacji w Galilei, przemilczają cały rok. To, co się w tym czasie wydarzyło, wiemy dzięki Janowi (&lt;x&gt;500 1:19-3:36&lt;/x&gt;).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1:14&lt;/x&gt;; &lt;x&gt;490 4:14&lt;/x&gt;; &lt;x&gt;500 1:43&lt;/x&gt;; 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2024-04-30T15:33:10Z</dcterms:modified>
</cp:coreProperties>
</file>