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4"/>
        <w:gridCol w:w="3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Izajasza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zostałoby wypełnione co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to, co zostało powiedziane przez proroka* Izajasza: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się, (co) powiedziane przez Izajasza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zostałoby wypełnione co zostało powiedziane przez Izajasza proroka mówiącego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1:22&lt;/x&gt;; &lt;x&gt;480 1:16-20&lt;/x&gt;; &lt;x&gt;490 5:1-11&lt;/x&gt;; &lt;x&gt;490 6:20-26&lt;/x&gt;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2024-04-30T20:39:07Z</dcterms:modified>
</cp:coreProperties>
</file>