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4"/>
        <w:gridCol w:w="4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Zabulona i ziemia Naftalego, droga morza, po drugiej stronie ― Jordanu, Galilea ―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Zabulona i ziemia Neftalego droga morza za Jordanem Galilea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Zebulona i ziemia Naftalego, droga morska, Zajordanie, Galilea pogan*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 Zabulona i ziemia Neftalego, droga morza, za Jordanem, Galilea narodów,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Zabulona i ziemia Neftalego droga morza za Jordanem Galilea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Zebulona i ziemia Naftalego, droga morska, Zajordanie, Galilea pogan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 Zabulona i ziemia Neftalego,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wzdłuż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drogi nadmorskiej, za Jordanem, Galilea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Zabulonowa i ziemia Neftalimowa przy drodze morskiej za Jordanem, Galilea poganów;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 i ziemia Neftalim, droga morska za Jordanem, Galilea poganów,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Zabulona i ziemia Neftalego, na drodze ku morzu, Zajordanie, Galilea pogan!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Zebulona i ziemia Naftalego, wzdłuż drogi morskiej, Zajordanie, Galilea pogan,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Zabulona i ziemia Neftalego, wzdłuż drogi ku morzu, Zajordanie, Galilea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Zabulona i ziemia Neftalego, droga nadmorska, kraj za Jordanem, Galilea pogan,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„Ziemia Zabulona i ziemia Neftalego, droga morska, Zajordanie, Galilea pogan,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Kraina Zebulona i kraina Naftalego, wzdłuż drogi nad jeziorem. Zajordanie. Galilea - kraj pogański.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ʼZiemia Zabulona i ziemia Neftalego, droga morska, Zajordanie, Galilea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Земле Завулонова і земле Нефталимова, дорого моря, по тім боці Йордану, Галилеє поганська!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Zabulona i ziemia Nefthalima, jakąś drogę jakiegoś morza, na przeciwległym krańcu Iordanesu Galilaia narodów z natury wzajemnie razem żyjących,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Zabulona i ziemia Neftalego, Droga Morza, za Jordanem, Galilea narodów;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"Ziemia Z'wuluna i ziemia Neftalego, nad jeziorem, za Jardenem, Galil goim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”Ziemio Zebulona i ziemio Naftalego, wzdłuż drogi nadmorskiej, po drugiej stronie Jordanu, Galileo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„Ziemia Zabulona i ziemia Neftalego, położone nad morskim szlakiem, kraina za Jordanem i cała pogańska Galilea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2024-04-30T14:22:58Z</dcterms:modified>
</cp:coreProperties>
</file>