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porzuciwszy ― łódź i ― ojca ich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łódź oraz swojego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łódź i ojca ich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2024-04-30T09:51:47Z</dcterms:modified>
</cp:coreProperties>
</file>