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w całości ― Galileę, nauczając w ― synagogach ich i ogłaszając ― dobrą nowinę ― królestwa i lecząc każdą chorobę i każdą niemoc wśród ―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całą Galileę Jezus nauczając w zgromadzeniach ich i głosząc dobrą nowinę Królestwa i lecząc każdą chorobę i każdą słabość wśród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zaczął obchodzić całą Galileę, nauczać w ich synagogach* i głosić ewangelię** Królestwa oraz uzdrawiać*** wszelką chorobę i wszelkie niedomaganie wśród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obchodził całą Galileę, nauczając w synagogach ich i głosząc dobrą nowinę królestwa, i uzdrawiając każdą chorobę i każdą niemoc wśród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całą Galileę Jezus nauczając w zgromadzeniach ich i głosząc dobrą nowinę Królestwa i lecząc każdą chorobę i każdą słabość wśród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zaczął chodzić po całej Galilei. Nauczał w tamtejszych synagogach, głosił dobrą nowinę o Królestwie i uzdrawiał wszelkie choroby oraz wszelkie ludzkie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całą Galileę, nauczając w ich synagogach, głosząc ewangelię królestwa i uzdrawiając wszystkie choroby i wszelkie dolegliwości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wszystkę Galileją, ucząc w bóżnicach ich, i każąc Ewangieliją królestwa, a uzdrawiając wszelką chorobę i wszelką niemoc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wszytkę Galileą, nauczając w bóżnicach ich i przepowiadając Ewanielią królestwa a uzdrawiając wszelaką chorobę i wszelaką niemoc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całą Galileę, nauczając w tamtejszych synagogach, głosząc Ewangelię o królestwie i lecząc wszelkie choroby i wszelkie słabości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całą Galileę, nauczając w ich synagogach i głosząc ewangelię o Królestwie i uzdrawiając wszelką chorobę i wszelką niemoc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chodził po całej Galilei, nauczał w tamtejszych synagogach, głosił Dobrą Nowinę o Królestwie i uzdrawiał ludzi z wszystkich chorób i 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przez całą Galileę i nauczał w synagogach. Głosił Ewangelię o królestwie i uzdrawiał ludzi ze wszystkich chorób i 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Obchodząc całą Galileę, uczył w ich synagogach, głosił wśród ludu dobrą nowinę o królestwie i leczył każdą chorobę i każdą słabość.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chodził Jezus po całej Galilei, nauczał w tamtejszych synagogach, głosił Dobrą Nowinę o Królestwie Bożym i leczył ludzi z wszelkich chorób i słabości.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całą Galileę, nauczając w synagogach i głosząc dobrą nowinę o królestwie, i uwalniając ludzi od wszelkich chorób i 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[Ісус] ходив усією Галилеєю, навчаючи в їхніх синаґоґах, проповідуючи Євангелію Царства та вздоровляючи всяку недугу і всяку хворобу в народі.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wodził dokoła w całej Galilai nauczając w miejscach zbierania razem ich i ogłaszając tę nagrodę za łatwą nowinę pochodzącą od wiadomej królewskiej władzy, i pielęgnując wszystką chorobę i wszystką miękkość w tym ludzie walczącym.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obchodził całą Galileę, ucząc w ich bóżnicach, głosząc Dobrą Nowinę Królestwa, uzdrawiając każdą chorobę i wszelką niemoc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chodził po całym Galil, nauczając w ich synagogach, głosząc Dobrą Nowinę o Królestwie i uzdrawiając ludzi z wszelkiego rodzaju chorób i niedomagań.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obchodził całą Galileę, nauczając w ich synagogach i głosząc dobrą nowinę o królestwie, i lecząc wszelką dolegliwość i wszelką niemoc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przemierzał całą Galileę: nauczał w synagogach, głosił dobrą nowinę o królestwie oraz uzdrawiał chorych i cierpiących.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9:35&lt;/x&gt;; &lt;x&gt;470 13:54&lt;/x&gt;; &lt;x&gt;480 1:39&lt;/x&gt;; &lt;x&gt;490 4:15&lt;/x&gt;; &lt;x&gt;500 6:59&lt;/x&gt;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9:35&lt;/x&gt;; &lt;x&gt;470 24:14&lt;/x&gt;; &lt;x&gt;480 1:14-15&lt;/x&gt;; &lt;x&gt;490 4:43&lt;/x&gt;; &lt;x&gt;490 8:1&lt;/x&gt;; &lt;x&gt;490 16:16&lt;/x&gt;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8:16-17&lt;/x&gt;; &lt;x&gt;470 9:35&lt;/x&gt;; &lt;x&gt;480 1:34&lt;/x&gt;; &lt;x&gt;480 6:55-56&lt;/x&gt;; &lt;x&gt;490 7:21&lt;/x&gt;;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2024-04-30T12:33:55Z</dcterms:modified>
</cp:coreProperties>
</file>