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towarzyszyć Mu, lud wielki z ― Galilei i Dekapolu i Jerozolimy i Judei i z drugiej strony ―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za Nim liczne tłumy* z Galilei i z Dziesięciogrodu,** z Jerozolimy, z Judei i z Zajordania.***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zaczęły-towarzyszyć mu tłumy liczne z Galilei i Dekapolu i Jerozolimy i Judei i zza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3:7-8&lt;/x&gt;; &lt;x&gt;490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Dziesięć greckich miast (poza Scythopolis) leżących na wsch od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Transjordanii.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2024-04-30T20:55:29Z</dcterms:modified>
</cp:coreProperties>
</file>