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4"/>
        <w:gridCol w:w="4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bierze Go ― przeciwnik do ― świętego miasta, i postawił Go na ― skrzydle ―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bierze Go oszczerca do świętego miasta i stawia Go na szczycie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wziął Go z sobą do świętego miasta* i postawił Go na szczycie świątyni,**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bierze go oszczerca do świętego miasta, i postawił go na szczycie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bierze Go oszczerca do świętego miasta i stawia Go na szczycie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zabrał Go ze sobą do świętego miasta i postawił na szczycie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wziął go do miasta świętego i postawił na szczycie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wziął dyjabeł do miasta świętego, i postawił go na ganku kościelnym,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wziął diabeł do miasta świętego i postawił go na ganku kościelnym,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Go diabeł do Miasta Świętego, postawił na szczycie narożnika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go diabeł do miasta świętego i postawił go na szczycie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diabeł zabrał Go do świętego miasta, postawił na szczycie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 Go diabeł do Świętego Miasta, postawił na szczycie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Go wówczas diabeł do miasta świętego i postawił na szczycie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zabrał go diabeł do świętego miejsca, postawił na szczycie świątyni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bierze Go ze sobą do świętego miasta i stawia Go na ganku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диявол узяв Його до святого міста і поставив Його на наріжнику храму,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zabiera z sobą go diabeł do świętego miasta i stawił go aktywnie na to wiadome skrzydełko świątyni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oszczerczy bierze go do świętego miasta oraz stawia go na najwyższym ganku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 Go Przeciwnik do świętego miasta i postawił Go w najwyższym punkcie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Diabeł wziął go do miasta świętego i postawił na blanku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przeniósł Go do Jerozolimy—świętego miasta—i postawił na szczycie świątyni.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11:1&lt;/x&gt;; &lt;x&gt;290 52:1&lt;/x&gt;; &lt;x&gt;340 9:24&lt;/x&gt;; &lt;x&gt;470 27:53&lt;/x&gt;; &lt;x&gt;730 11:2&lt;/x&gt;; &lt;x&gt;730 21:2&lt;/x&gt;; &lt;x&gt;730 22:19&lt;/x&gt;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Szczyt świątyni : (1) pd-wsch narożnik portyku Heroda wznoszący się na ok. 137 m nad dnem doliny Kidronu; (2) główne wejście do świątyni, z którego, według tradycji, miał zostać zrzucony Jakub, brat Pana, &lt;x&gt;470 4:5&lt;/x&gt;L.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23:17&lt;/x&gt;; &lt;x&gt;490 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2024-04-30T12:04:44Z</dcterms:modified>
</cp:coreProperties>
</file>