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Jeśli Synem jesteś ― Boga, rzuć się w dół, napisano bowiem, że ― wysłannikom Jego rozkaże o Tobie i na rękach podniosą Cię, nie abyś uderzył o kamień ― stopą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Boga,* rzuć się w dół, napisano bowiem: Aniołom swoim przykaże o tobie i na ręce cię wezmą, byś czasem swojej stopy nie uraził o kamień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Jeśli Synem jesteś Boga, rzuć się w dół. Napisane jest bowiem, że: Zwiastunom jego przykaże o tobie i na rękach podniosą cię, coby nie uderzyłeś o kamień stopą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jesteś Synem Boga, skocz stąd w dół — namawiał. — Przecież napisano: On swym aniołom poleci cię strzec i będą cię nosić na rękach, byś czasem swojej stopy nie uraził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Jeśli jesteś Synem Bożym, rzuć się w dół, jest bowiem napisane: Rozkaże o tobie swoim aniołom i będą cię nosić na rękach, abyś nie uderzył swojej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Jeźliś jest Syn Boży, spuść się na dół, albowiem napisano: Iż Aniołom swoim przykazał o tobie, i będą cię na rękach nosili, abyś snać nie obraził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Jeśliś jest Syn Boży, spuść się na dół. Abowiem napisano jest: Iż Anjołom swoim rozkazał o tobie i będą cię na ręku nosić, abyś snadź nie obraził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Jeśli jesteś Synem Bożym, rzuć się w dół, napisane jest bowiem: Aniołom swoim da rozkaz co do ciebie, a na rękach nosić cię będą, byś przypadkiem nie uraził swej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Jeżeli jesteś Synem Bożym, rzuć się w dół, napisano bowiem: Aniołom swoim przykaże o tobie, abyś nie zranił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 rzuć się w dół. Napisane jest bowiem: Aniołom swoim rozkaże i będą Cię nosić na rękach, abyś nie uderzył nogą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„Jeśli jesteś Synem Bożym, rzuć się w dół. Napisano bowiem: Swoim aniołom wyda polecenie o Tobie. Na rękach będą Cię nosić, abyś nie uraził o kamień swej nogi”.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„Jeżeli jesteś Synem Bożym, rzuć się w dół. Jest przecież napisane: Swoim aniołom da co do Ciebie nakaz i na rękach nosić Cię będą, abyś nie uraził swojej nogi o kamień”.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Jeśli jesteś Synem Boga, skocz w dół, bo Pismo mówi: Polecił aniołom swoim nosić cię na rękach, abyś nie zranił nogi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Jeżeli jesteś Synem Bożym, rzuć się na dół. Napisano bowiem: ʼRozkazał aniołom swoimʼ i (napisano też): ʼbędą Cię nosili na rękach, abyś nie uraził swej nogi o kamieńʼ.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каже: Якщо ти є Божим Сином, кинься додолу; бо написано, що Своїм ангелам повелить про тебе [щоб оберігати тебе,] і на руки візьмуть Тебе, щоб часом не вдарив ти об камінь ноги Твоєї.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Jeżeli syn jesteś tego boga, rzuć siebie samego na dół; od przeszłości jest pismem odwzorowane bowiem że: Aniołom swoim wkaże około ciebie i na rękach uniosą cię żeby kiedyś nie wciąłbyś do istoty istotnie do kamienia nogę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Jeśli jesteś Synem Boga, rzuć się w dół; bowiem jest napisane, że: Aniołom swoim przykazał o tobie, zatem poniosą cię na rękach, abyś przypadkiem nie uraził o kamień swojej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jesteś Synem Bożym - rzekł - to skacz! Bo Tanach mówi: "Rozkaże On swym aniołom, aby troszczyli się o ciebie. Podtrzymywać cię będą swymi rękoma, abyś nie zranił swych stóp o kamienie"".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”Jeżeli jesteś synem Bożym, rzuć się w dół; jest bowiem napisane: ʼAniołom swoim wyda nakaz co do ciebie i będą cię nosili na rękach, byś nigdy nie uderzył stopą o kamieńʼ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—Jeśli rzeczywiście jesteś Synem Bożym, skocz w dół—kusił. —Przecież Pismo mówi: „Bóg rozkaże swoim aniołom, aby chroniły Cię. I będą Cię nosić na rękach, abyś nie skaleczył nogi o kamień”.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2024-04-30T15:51:04Z</dcterms:modified>
</cp:coreProperties>
</file>