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8"/>
        <w:gridCol w:w="50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― Jezus: Znów napisane jest: nie będziesz wystawiał na próbę Pana ―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Jezus znów jest napisane nie będziesz wystawiał na próbę Pana Boga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Znów napisano: Nie będziesz wystawiał na próbę Pana , Boga swego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będziesz wystawiać na próbę Pana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Jezus znów jest napisane nie będziesz wystawiał na próbę Pana Boga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Napisano jednak także: Nie będziesz wystawiał na próbę Pana,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Jest też napisane: Nie będziesz wystawiał na próbę Pana,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Zasię Napisano: Nie będziesz kusił Pana,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Jezus: Zasię napisano jest: Nie będziesz kusił PAna* BOga twego. [komentarz AS: podobny zapis dość często spotykany u Wujka w hebrajskiej części Biblii]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mu Jezus: Ale napisane jest także: Nie będziesz wystawiał na próbę Pana,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Napisane jest również: Nie będziesz kusił Pana,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Jest też napisane: Nie będziesz wystawiał na próbę Pana,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„Napisano także: Nie będziesz wystawiał na próbę PANA, twego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„Lecz jeszcze jest napisane: Nie będziesz wystawiał na próbę Pana, Boga twojego”.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będziesz kusił Pana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Jezus: - Napisano także: ʼNie będziesz kusił Pana, Boga Twegoʼ.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Знову ж написано: Не спокушатимеш Господа Бога твого.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mu Iesus: Na powrót od przeszłości jest pismem odwzorowane: Nie będziesz wyciągał na próbę niewiadomego utwierdzającego pana, tego wiadomego boga twojego.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powiedział: Znowu jest napisane: Nie będziesz kusił Pana, twego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 mu: "Mówi jednak również: "Nie wystawiaj na próbę Adonai, swego Boga"".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niego: ”Jest jeszcze napisane: ʼPana, twego Boga, nie wolno ci wystawiać na próbęʼ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samo Pismo uczy: „Nie będziesz wystawiał Boga na próbę”—odpowiedział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6:16&lt;/x&gt;; &lt;x&gt;530 10:9&lt;/x&gt;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2024-04-30T10:52:10Z</dcterms:modified>
</cp:coreProperties>
</file>