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5"/>
        <w:gridCol w:w="3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To Tobie wszystko dam, jeżeli upadłszy pokłoniłbyś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 w hołdzie]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te wszystkie Ci dam jeśli upadłszy oddałbyś cześć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Dam Ci to wszystko, jeśli upadniesz i złożysz mi pokłon.*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To ci wszystko dam, jeśli upadłszy pokłoniłbyś się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te wszystkie Ci dam jeśli upadłszy oddałbyś cześć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zaproponował: Dam Ci to wszystko, jeśli tylko upadniesz przede mną i złożysz mi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Dam ci to wszystko, jeśli upadniesz i oddasz mi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To wszystko dam tobie, jeźli upadłszy, pokłonisz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To wszytko dam tobie, jeśli upadszy uczynisz mi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Dam Ci to wszystko, jeśli upadniesz i oddasz mi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To wszystko dam ci, jeśli upadniesz i złożysz mi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oznajmił: Dam Ci to wszystko, jeśli upadniesz na twarz i złożysz mi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„Dam Ci to wszystko, jeśli upadniesz na kolana i oddasz mi hołd”.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„Dam ci to wszystko, jeśli upadłszy pokłonisz się 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czym powiedział: - Dam ci to wszystko, jeśli upadniesz na twarz i oddasz mi hołd.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- To wszystko dam Tobie, jeżeli upadniesz na twarz i złożysz mi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каже: Це все дам тобі, якщо, впавши ниць, поклонишся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Te właśnie tobie wszystkie dam jeżeliby padłszy złożyłbyś hołd do istoty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mówi: To wszystko ci dam, jeśli upadniesz i oddasz mi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"Wszystko to dam Ci, jeśli pokłonisz się i oddasz mi cześć".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”Dam ci to wszystko, jeśli upadniesz i oddasz mi cześć”.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—Wszystko to będzie Twoje—powiedział—jeśli oddasz mi pokłon.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2024-04-30T11:50:45Z</dcterms:modified>
</cp:coreProperties>
</file>