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9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doskonali jak ― Ojciec wasz ―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macie być doskonali,* ** jak doskonały jest wasz Ojciec niebieski.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więc wy doskonali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tak,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bądźcie doskonali, jak doskonały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tak jak doskonały jest wasz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Bądźcież wy tedy doskonałymi, jako i Ojciec wasz, który jest w niebiesiech,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wy tedy doskonali, jako i Ociec wasz niebieski doskonałym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 doskonali, jak doskonały jest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wy tedy doskonali,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jak doskonały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tak doskonali, jak doskonały jest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będziecie tak doskonali, jak doskonały jest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waszym celem będzie doskonałość, której pełnia jest w waszym niebiańskim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bądźcie tak doskonali, jak doskonałym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будьте досконалі, як досконалий ваш Батько Небесний.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w pełni dokonani tak jak wiadomy ojciec wasz, ten niebiański, w pełni dokonany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bądźcie doskonałymi, tak jak doskonały jest wasz Ojciec,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doskonali, tak jak wasz Ojciec w niebie jest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zatem być doskonali, tak jak wasz Ojciec niebiański jest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tak jak wasz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doskonali, τέλειοι, l. dojrzali, w zależności od kontekstu. W tym przypadku chodzi o znaczenie wybrane do tekstu głównego, choć nie można wykluczyć świadomego wykorzystania obu znaczeń.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19:2&lt;/x&gt;; &lt;x&gt;470 19:21&lt;/x&gt;; &lt;x&gt;570 3:12&lt;/x&gt;; &lt;x&gt;580 1:28&lt;/x&gt;; &lt;x&gt;580 4:12&lt;/x&gt;; &lt;x&gt;660 1:4&lt;/x&gt;; &lt;x&gt;670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2024-05-07T20:13:27Z</dcterms:modified>
</cp:coreProperties>
</file>