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59"/>
        <w:gridCol w:w="2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2024-04-29T10:04:52Z</dcterms:modified>
</cp:coreProperties>
</file>