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6"/>
        <w:gridCol w:w="3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― długi nasze, jak i my odpuszczamy ― dłużnikom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 i my odpuściliśmy* naszym winowajcom;**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(odpuść) nam długi nasze, jak i my uwolniliśmy dłużników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winy tak jak my wobec nas winnym, przebaczyliśmy.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przebaczamy tym, którzy przeciw nam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nasze winy, jako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jako i my odpuszczamy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tak jak i my przebaczamy tym, którzy przeciw nam zawinili;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odpuść nam nasze winy, jak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tak jak i my przebaczamy tym, którzy przeciw nam zawinili,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daruj nam nasze winy, jak i my darowaliśmy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Przebacz nam nasze winy, jak i my przebaczyliśmy naszym winowajcom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nasze winy przebacz nam, jak i my przebaczamy naszym winowajcom.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przebaczyliśmy tym, którzy nam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прости нам борги наші, як і ми прощаємо боржникам нашим;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puść od siebie nam długi nasze tak jak i my puściliśmy od siebie dłużnikom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jako i my odpuszczamy naszym winowajcom;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nam, co uczyniliśmy źle, jak i my przebaczyliśmy tym, którzy nam źle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przebacz nam nasze winy, jak i my przebaczyliśmy winnym wobec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Przebacz nam nasze grzechy, tak jak my przebaczamy tym, którzy zawinili wobec nas.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mamy  odpuszczone,  pf.,  tj.  przystępując do modlitwy, sprawę przebaczenia innym mamy z powodzeniem załatwioną.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18:21-35&lt;/x&gt;; &lt;x&gt;560 4:32&lt;/x&gt;; &lt;x&gt;490 12:33-34&lt;/x&gt;; &lt;x&gt;490 11:34-36&lt;/x&gt;; &lt;x&gt;490 12:22-31&lt;/x&gt;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2024-04-29T12:59:36Z</dcterms:modified>
</cp:coreProperties>
</file>