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53"/>
        <w:gridCol w:w="42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gromadźcie wam skarbów na ― ziemi, gdzie mól i rdza niszczy, i gdzie złodzieje podkopują się i kradną,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gromadźcie wam skarbów na ziemi gdzie mól i rdza niszczy i gdzie złodzieje przekopują się i kradną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gromadźcie* sobie skarbów na ziemi, gdzie mól i rdza niszczą** i gdzie złodzieje podkopują się*** i kradną;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gromadźcie waru skarbów na ziemi, gdzie mól i rdza niszczy i gdzie kradnący włamują się i 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gromadźcie wam skarbów na ziemi gdzie mól i rdza niszczy i gdzie złodzieje przekopują się i kradną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23:4&lt;/x&gt;; &lt;x&gt;490 12:15-21&lt;/x&gt;; &lt;x&gt;650 13:5&lt;/x&gt;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5:2-3&lt;/x&gt;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przebijają się przez mury, tj. gliniane l. ceglane ściany zabudowań, a zatem: gdzie złodzieje włamują się i kradną.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2024-04-29T11:10:44Z</dcterms:modified>
</cp:coreProperties>
</file>