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72"/>
        <w:gridCol w:w="49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Przypatrzcie się ― ― ptactwu ― nieba, że nie sieją i nie żną i nie zbierają w spichlerzach, i ― Ojciec ich ― Niebieski karmi je. Nie wy więcej przewyższacie 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Przypatrzcie się ku ptakom nieba że nie sieją ani żną ani zbierają do spichlerzów a Ojciec wasz niebiański karmi je nie wy raczej przewyższacie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Przyjrzyjcie się ptakom nieba,* ** że nie sieją ani żną, ani nie zbierają do spichrzów, a Ojciec wasz niebieski żywi je; czy wy nie jesteście o wiele ważniejsi niż one?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Przypatrzcie się - ptakom nieba, że nie sieją ani żną ani zbierają do składów, i Ojciec wasz niebieski karmi je. Czy nie wy więcej przewyższacie 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Przypatrzcie się ku ptakom nieba że nie sieją ani żną ani zbierają do spichlerzów a Ojciec wasz niebiański karmi je nie wy raczej przewyższacie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ptakom nieba, τὰ πετεινὰ τοῦ οὐρανοῦ, idiom ozn. ptactwo dzikie w odróżnieniu od udomowionego, &lt;x&gt;470 6:26&lt;/x&gt;L.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38:41&lt;/x&gt;; &lt;x&gt;230 136:25&lt;/x&gt;; &lt;x&gt;230 145:15&lt;/x&gt;; &lt;x&gt;230 147:9&lt;/x&gt;; &lt;x&gt;470 10:29-31&lt;/x&gt;; &lt;x&gt;490 6:37-38&lt;/x&gt;; &lt;x&gt;490 11:9-13&lt;/x&gt;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2024-04-29T12:43:53Z</dcterms:modified>
</cp:coreProperties>
</file>