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8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trawę ― pola dzisiaj będąca i jutro do pieca wrzucaną ― Bóg tak ubiera, nie wiele więcej was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polną,* która dziś jest, a jutro znajdzie się w piecu,** Bóg tak przyodziewa, czy nie o wiele bardziej was,*** o małowierni?****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trawę pola dzisiaj będącą i jutro w piec rzucaną Bóg tak przyodziewa, nie wiele bardziej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40:6-8&lt;/x&gt;; &lt;x&gt;660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pójdzie na rozpałkę.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8:26&lt;/x&gt;; &lt;x&gt;470 14:31&lt;/x&gt;; &lt;x&gt;470 16:8&lt;/x&gt;; &lt;x&gt;470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2024-04-29T08:49:20Z</dcterms:modified>
</cp:coreProperties>
</file>