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22"/>
        <w:gridCol w:w="45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 w stanie drzewo dobre owoców złych wydawać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[przynosić]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i nie drzewo zgniłe owoców dobrych wydawać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[przynosić]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drzewo dobre owoców niegodziwych czynić ani drzewo zgniłe owoców dobrych 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 drzewo nie jest w stanie wydawać złych owoców ani bezużyteczne drzewo wydawać pięknych owoców.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może drzewo dobre owoców złych czynić, ani drzewo zepsute owoców pięknych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drzewo dobre owoców niegodziwych czynić ani drzewo zgniłe owoców dobrych czynić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2024-05-04T00:57:24Z</dcterms:modified>
</cp:coreProperties>
</file>