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jest z was człowiek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poprosi ― syn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o 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między wami taki człowiek, który, gdy go syn będzie prosił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kto jest z was człowiek (taki), którego poprosi syn jego (o) chleb - nie kamień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(o) chleb czy kamień poda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2024-05-03T22:48:51Z</dcterms:modified>
</cp:coreProperties>
</file>