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96"/>
        <w:gridCol w:w="32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[Było]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daleko od Niego stado świń licznych pasące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zaś daleko od nich stado świń liczne które jest wypasywane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Daleko zaś od nich pasło się duże stado świń.*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Było zaś daleko od nich stado świń licznych pasące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zaś daleko od nich stado świń liczne które jest wypasywane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Galilei mieszkało wielu pogan. Żydzi nie hodowali świń.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2024-05-04T20:17:22Z</dcterms:modified>
</cp:coreProperties>
</file>